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-651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0067-01-2024-002665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88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08 мая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Игнатье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ва </w:t>
      </w:r>
      <w:r>
        <w:rPr>
          <w:rStyle w:val="cat-UserDefinedgrp-37rplc-8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Игнатье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В.В.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8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9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0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Игнатье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В.В.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Игнатьева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Игнатьева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>
        <w:rPr>
          <w:rStyle w:val="cat-UserDefinedgrp-42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 в законную 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43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1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5"/>
          <w:szCs w:val="25"/>
        </w:rPr>
        <w:t>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17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Игнатьева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Игнатьева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Иг</w:t>
      </w:r>
      <w:r>
        <w:rPr>
          <w:rFonts w:ascii="Times New Roman" w:eastAsia="Times New Roman" w:hAnsi="Times New Roman" w:cs="Times New Roman"/>
          <w:sz w:val="25"/>
          <w:szCs w:val="25"/>
        </w:rPr>
        <w:t>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4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5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0412365400675006512420137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6rplc-5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9rplc-18">
    <w:name w:val="cat-UserDefined grp-39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40rplc-23">
    <w:name w:val="cat-UserDefined grp-40 rplc-23"/>
    <w:basedOn w:val="DefaultParagraphFont"/>
  </w:style>
  <w:style w:type="character" w:customStyle="1" w:styleId="cat-UserDefinedgrp-42rplc-30">
    <w:name w:val="cat-UserDefined grp-42 rplc-30"/>
    <w:basedOn w:val="DefaultParagraphFont"/>
  </w:style>
  <w:style w:type="character" w:customStyle="1" w:styleId="cat-UserDefinedgrp-43rplc-33">
    <w:name w:val="cat-UserDefined grp-43 rplc-33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UserDefinedgrp-44rplc-40">
    <w:name w:val="cat-UserDefined grp-44 rplc-40"/>
    <w:basedOn w:val="DefaultParagraphFont"/>
  </w:style>
  <w:style w:type="character" w:customStyle="1" w:styleId="cat-UserDefinedgrp-45rplc-42">
    <w:name w:val="cat-UserDefined grp-45 rplc-42"/>
    <w:basedOn w:val="DefaultParagraphFont"/>
  </w:style>
  <w:style w:type="character" w:customStyle="1" w:styleId="cat-UserDefinedgrp-46rplc-53">
    <w:name w:val="cat-UserDefined grp-46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